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WARRIORS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clans    </w:t>
      </w:r>
      <w:r>
        <w:t xml:space="preserve">   cats    </w:t>
      </w:r>
      <w:r>
        <w:t xml:space="preserve">   great journey    </w:t>
      </w:r>
      <w:r>
        <w:t xml:space="preserve">   highstones    </w:t>
      </w:r>
      <w:r>
        <w:t xml:space="preserve">   moonpool    </w:t>
      </w:r>
      <w:r>
        <w:t xml:space="preserve">   bluestar    </w:t>
      </w:r>
      <w:r>
        <w:t xml:space="preserve">   mothwing    </w:t>
      </w:r>
      <w:r>
        <w:t xml:space="preserve">   cinderpelt    </w:t>
      </w:r>
      <w:r>
        <w:t xml:space="preserve">   yellowfang    </w:t>
      </w:r>
      <w:r>
        <w:t xml:space="preserve">   Spottodleaf    </w:t>
      </w:r>
      <w:r>
        <w:t xml:space="preserve">   stormfur    </w:t>
      </w:r>
      <w:r>
        <w:t xml:space="preserve">   ashfur    </w:t>
      </w:r>
      <w:r>
        <w:t xml:space="preserve">   whitestorm    </w:t>
      </w:r>
      <w:r>
        <w:t xml:space="preserve">   scourge    </w:t>
      </w:r>
      <w:r>
        <w:t xml:space="preserve">   feathertail    </w:t>
      </w:r>
      <w:r>
        <w:t xml:space="preserve">   tawnypelt    </w:t>
      </w:r>
      <w:r>
        <w:t xml:space="preserve">   crowfeather    </w:t>
      </w:r>
      <w:r>
        <w:t xml:space="preserve">   leafpool    </w:t>
      </w:r>
      <w:r>
        <w:t xml:space="preserve">   hawkfrost    </w:t>
      </w:r>
      <w:r>
        <w:t xml:space="preserve">   tigerstar    </w:t>
      </w:r>
      <w:r>
        <w:t xml:space="preserve">   brambleclaw    </w:t>
      </w:r>
      <w:r>
        <w:t xml:space="preserve">   squirrelflight    </w:t>
      </w:r>
      <w:r>
        <w:t xml:space="preserve">   greystripe    </w:t>
      </w:r>
      <w:r>
        <w:t xml:space="preserve">   ivypool    </w:t>
      </w:r>
      <w:r>
        <w:t xml:space="preserve">   dovewing    </w:t>
      </w:r>
      <w:r>
        <w:t xml:space="preserve">   lionblaze    </w:t>
      </w:r>
      <w:r>
        <w:t xml:space="preserve">   jayfeather    </w:t>
      </w:r>
      <w:r>
        <w:t xml:space="preserve">   hollyleaf    </w:t>
      </w:r>
      <w:r>
        <w:t xml:space="preserve">   power of three    </w:t>
      </w:r>
      <w:r>
        <w:t xml:space="preserve">   starclan    </w:t>
      </w:r>
      <w:r>
        <w:t xml:space="preserve">   windclan    </w:t>
      </w:r>
      <w:r>
        <w:t xml:space="preserve">   riverclan    </w:t>
      </w:r>
      <w:r>
        <w:t xml:space="preserve">   thunderclan    </w:t>
      </w:r>
      <w:r>
        <w:t xml:space="preserve">   skyclan    </w:t>
      </w:r>
      <w:r>
        <w:t xml:space="preserve">   shadowclan    </w:t>
      </w:r>
      <w:r>
        <w:t xml:space="preserve">   fourtrees    </w:t>
      </w:r>
      <w:r>
        <w:t xml:space="preserve">   apprentice    </w:t>
      </w:r>
      <w:r>
        <w:t xml:space="preserve">   Warriors    </w:t>
      </w:r>
      <w:r>
        <w:t xml:space="preserve">   freshkill    </w:t>
      </w:r>
      <w:r>
        <w:t xml:space="preserve">   sandstorm    </w:t>
      </w:r>
      <w:r>
        <w:t xml:space="preserve">   FIRESTAR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WARRIORS</dc:title>
  <dcterms:created xsi:type="dcterms:W3CDTF">2021-10-11T21:24:50Z</dcterms:created>
  <dcterms:modified xsi:type="dcterms:W3CDTF">2021-10-11T21:24:50Z</dcterms:modified>
</cp:coreProperties>
</file>