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WAR WOR WA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QUARREL    </w:t>
      </w:r>
      <w:r>
        <w:t xml:space="preserve">   WANDER    </w:t>
      </w:r>
      <w:r>
        <w:t xml:space="preserve">   WAFFLE    </w:t>
      </w:r>
      <w:r>
        <w:t xml:space="preserve">   SQUASH    </w:t>
      </w:r>
      <w:r>
        <w:t xml:space="preserve">   SQUAT    </w:t>
      </w:r>
      <w:r>
        <w:t xml:space="preserve">   SQUAD    </w:t>
      </w:r>
      <w:r>
        <w:t xml:space="preserve">   WATCH    </w:t>
      </w:r>
      <w:r>
        <w:t xml:space="preserve">   SQUABBLE    </w:t>
      </w:r>
      <w:r>
        <w:t xml:space="preserve">   WORTHY    </w:t>
      </w:r>
      <w:r>
        <w:t xml:space="preserve">   WORSE    </w:t>
      </w:r>
      <w:r>
        <w:t xml:space="preserve">   WORSHIP    </w:t>
      </w:r>
      <w:r>
        <w:t xml:space="preserve">   WORRY    </w:t>
      </w:r>
      <w:r>
        <w:t xml:space="preserve">   WORTHWHILE    </w:t>
      </w:r>
      <w:r>
        <w:t xml:space="preserve">   WORLD    </w:t>
      </w:r>
      <w:r>
        <w:t xml:space="preserve">   WORKER    </w:t>
      </w:r>
      <w:r>
        <w:t xml:space="preserve">   BACKWARD    </w:t>
      </w:r>
      <w:r>
        <w:t xml:space="preserve">   WARDEN    </w:t>
      </w:r>
      <w:r>
        <w:t xml:space="preserve">   WARRIOR    </w:t>
      </w:r>
      <w:r>
        <w:t xml:space="preserve">   WARDROBE    </w:t>
      </w:r>
      <w:r>
        <w:t xml:space="preserve">   WARNING    </w:t>
      </w:r>
      <w:r>
        <w:t xml:space="preserve">   WARMTH    </w:t>
      </w:r>
      <w:r>
        <w:t xml:space="preserve">   DWARF    </w:t>
      </w:r>
      <w:r>
        <w:t xml:space="preserve">   SWARM    </w:t>
      </w:r>
      <w:r>
        <w:t xml:space="preserve">   QUARTER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 WOR WA</dc:title>
  <dcterms:created xsi:type="dcterms:W3CDTF">2021-10-11T21:25:09Z</dcterms:created>
  <dcterms:modified xsi:type="dcterms:W3CDTF">2021-10-11T21:25:09Z</dcterms:modified>
</cp:coreProperties>
</file>