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WASHTENNIGUN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WILLIAM    </w:t>
      </w:r>
      <w:r>
        <w:t xml:space="preserve">   VAUGHN    </w:t>
      </w:r>
      <w:r>
        <w:t xml:space="preserve">   TREYVIN    </w:t>
      </w:r>
      <w:r>
        <w:t xml:space="preserve">   ONYX    </w:t>
      </w:r>
      <w:r>
        <w:t xml:space="preserve">   NATASHA    </w:t>
      </w:r>
      <w:r>
        <w:t xml:space="preserve">   MICAH    </w:t>
      </w:r>
      <w:r>
        <w:t xml:space="preserve">   MARIBELLA    </w:t>
      </w:r>
      <w:r>
        <w:t xml:space="preserve">   LUCAS    </w:t>
      </w:r>
      <w:r>
        <w:t xml:space="preserve">   KORI    </w:t>
      </w:r>
      <w:r>
        <w:t xml:space="preserve">   KALLEIGH    </w:t>
      </w:r>
      <w:r>
        <w:t xml:space="preserve">   JOYCE    </w:t>
      </w:r>
      <w:r>
        <w:t xml:space="preserve">   JACK    </w:t>
      </w:r>
      <w:r>
        <w:t xml:space="preserve">   FRANCINE    </w:t>
      </w:r>
      <w:r>
        <w:t xml:space="preserve">   EDWARD    </w:t>
      </w:r>
      <w:r>
        <w:t xml:space="preserve">   CHRISTINE    </w:t>
      </w:r>
      <w:r>
        <w:t xml:space="preserve">   ANNA    </w:t>
      </w:r>
      <w:r>
        <w:t xml:space="preserve">   ANGEL    </w:t>
      </w:r>
      <w:r>
        <w:t xml:space="preserve">   AMBER    </w:t>
      </w:r>
      <w:r>
        <w:t xml:space="preserve">   ADRIANNA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WASHTENNIGUN</dc:title>
  <dcterms:created xsi:type="dcterms:W3CDTF">2021-12-08T03:36:03Z</dcterms:created>
  <dcterms:modified xsi:type="dcterms:W3CDTF">2021-12-08T03:36:03Z</dcterms:modified>
</cp:coreProperties>
</file>