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WATER SAFETY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SAFETY RING    </w:t>
      </w:r>
      <w:r>
        <w:t xml:space="preserve">   FIRST AID KIT    </w:t>
      </w:r>
      <w:r>
        <w:t xml:space="preserve">   DEEP    </w:t>
      </w:r>
      <w:r>
        <w:t xml:space="preserve">   SHALLOW    </w:t>
      </w:r>
      <w:r>
        <w:t xml:space="preserve">   RESCUE    </w:t>
      </w:r>
      <w:r>
        <w:t xml:space="preserve">   SWIMMING LESSONS    </w:t>
      </w:r>
      <w:r>
        <w:t xml:space="preserve">   NO DIVING    </w:t>
      </w:r>
      <w:r>
        <w:t xml:space="preserve">   LIFE JACKET    </w:t>
      </w:r>
      <w:r>
        <w:t xml:space="preserve">   WATER SAFETY    </w:t>
      </w:r>
      <w:r>
        <w:t xml:space="preserve">   WATER    </w:t>
      </w:r>
      <w:r>
        <w:t xml:space="preserve">   HAVE FUN    </w:t>
      </w:r>
      <w:r>
        <w:t xml:space="preserve">   FLOAT    </w:t>
      </w:r>
      <w:r>
        <w:t xml:space="preserve">   BUDDY    </w:t>
      </w:r>
      <w:r>
        <w:t xml:space="preserve">   DROWN    </w:t>
      </w:r>
      <w:r>
        <w:t xml:space="preserve">   LIFE GUARD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SAFETY WORDSEARCH</dc:title>
  <dcterms:created xsi:type="dcterms:W3CDTF">2021-10-11T21:27:04Z</dcterms:created>
  <dcterms:modified xsi:type="dcterms:W3CDTF">2021-10-11T21:27:04Z</dcterms:modified>
</cp:coreProperties>
</file>