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WAVES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Waves that use matter to move or transfer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Then number of complete waves  that pass a point in a certain time of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Occurs when a wave passes from one meduim into another and changes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repeated back and forth movement of matter often necessary to produce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Occurs when a wave bounces back after striking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Wave interference that forms a larger wave when two wave amplitudes overlap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distance between any two adjacent (side by side)wave crest or two adjacent wave  troughs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for two waves to combine and make a new wave when they overlap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Waves that move through empty space (vacuum) or use matter to transfer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distance between a wave's resting point and its trough and crest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or matter through which a wave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wave in which particles of the medium vibrate back and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Wave interference that can form a smaller wave or cancel each other out when tow wave amplitudes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bending of waves around a barrier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wave in which particles move across or perpendicular  to the direction the wav eis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traveling disturbance that carries energy through matter and space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 VOCAB</dc:title>
  <dcterms:created xsi:type="dcterms:W3CDTF">2021-10-11T21:28:28Z</dcterms:created>
  <dcterms:modified xsi:type="dcterms:W3CDTF">2021-10-11T21:28:28Z</dcterms:modified>
</cp:coreProperties>
</file>