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 words</w:t>
      </w:r>
    </w:p>
    <w:p>
      <w:pPr>
        <w:pStyle w:val="Questions"/>
      </w:pPr>
      <w:r>
        <w:t xml:space="preserve">1. EWKA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LKWA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NDERWA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TNWA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HAWS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RWAM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THCAW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ETRWA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WEALTL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LWLA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words</dc:title>
  <dcterms:created xsi:type="dcterms:W3CDTF">2021-10-11T21:22:27Z</dcterms:created>
  <dcterms:modified xsi:type="dcterms:W3CDTF">2021-10-11T21:22:27Z</dcterms:modified>
</cp:coreProperties>
</file>