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WDC Word Scramble</w:t>
      </w:r>
    </w:p>
    <w:p>
      <w:pPr>
        <w:pStyle w:val="Questions"/>
      </w:pPr>
      <w:r>
        <w:t xml:space="preserve">1. NRASIUDO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OLSFIS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IOLDPUODSC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EIMHNTGSO NNSRIEITEGT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EYOGOGL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CRAKT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IDG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TOOF PNTRI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OOPENLYTAGOL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RHLPSOTOMIE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SRRNAANYUSTUO ERX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MUIAASAAR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RTESTOPARCI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ASRULASLOU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IOEBITTLR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OGNMYIW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AAUAUSRCRSAM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RBPLAEP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CYAEEHRXARPOT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TPSRUOAUSAA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WDC Word Scramble</dc:title>
  <dcterms:created xsi:type="dcterms:W3CDTF">2021-10-11T21:29:59Z</dcterms:created>
  <dcterms:modified xsi:type="dcterms:W3CDTF">2021-10-11T21:29:59Z</dcterms:modified>
</cp:coreProperties>
</file>