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WDW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Dallas    </w:t>
      </w:r>
      <w:r>
        <w:t xml:space="preserve">   Invitation    </w:t>
      </w:r>
      <w:r>
        <w:t xml:space="preserve">   Noodles    </w:t>
      </w:r>
      <w:r>
        <w:t xml:space="preserve">   Herron    </w:t>
      </w:r>
      <w:r>
        <w:t xml:space="preserve">   Avery    </w:t>
      </w:r>
      <w:r>
        <w:t xml:space="preserve">   Seavey    </w:t>
      </w:r>
      <w:r>
        <w:t xml:space="preserve">   Besson    </w:t>
      </w:r>
      <w:r>
        <w:t xml:space="preserve">   Marais    </w:t>
      </w:r>
      <w:r>
        <w:t xml:space="preserve">   Zach    </w:t>
      </w:r>
      <w:r>
        <w:t xml:space="preserve">   Jack    </w:t>
      </w:r>
      <w:r>
        <w:t xml:space="preserve">   Daniel    </w:t>
      </w:r>
      <w:r>
        <w:t xml:space="preserve">   Corbyn    </w:t>
      </w:r>
      <w:r>
        <w:t xml:space="preserve">   Jonah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WDW Word Search</dc:title>
  <dcterms:created xsi:type="dcterms:W3CDTF">2021-10-11T21:29:35Z</dcterms:created>
  <dcterms:modified xsi:type="dcterms:W3CDTF">2021-10-11T21:29:35Z</dcterms:modified>
</cp:coreProperties>
</file>