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RAIN    </w:t>
      </w:r>
      <w:r>
        <w:t xml:space="preserve">   BAROMETER    </w:t>
      </w:r>
      <w:r>
        <w:t xml:space="preserve">   ALTITUDE    </w:t>
      </w:r>
      <w:r>
        <w:t xml:space="preserve">   LAND BREEZE    </w:t>
      </w:r>
      <w:r>
        <w:t xml:space="preserve">   OZONE LAYER    </w:t>
      </w:r>
      <w:r>
        <w:t xml:space="preserve">   PRECIPITATION    </w:t>
      </w:r>
      <w:r>
        <w:t xml:space="preserve">   RADIATION    </w:t>
      </w:r>
      <w:r>
        <w:t xml:space="preserve">   SEA BREEZE    </w:t>
      </w:r>
      <w:r>
        <w:t xml:space="preserve">   TROPOSPHERE    </w:t>
      </w:r>
      <w:r>
        <w:t xml:space="preserve">   WIND VANE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</dc:title>
  <dcterms:created xsi:type="dcterms:W3CDTF">2021-10-11T21:30:31Z</dcterms:created>
  <dcterms:modified xsi:type="dcterms:W3CDTF">2021-10-11T21:30:31Z</dcterms:modified>
</cp:coreProperties>
</file>