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WEATHER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pollutants that are put directly into the air by human or natural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precipitation that contains acids from air pollution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rise in average global temperatures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wind belts found in both the Northern and Southern Hemispheres between 30 degrees and 60 degrees latitude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natural heating process of a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curving of moving objects from a straight path due to the Earth's rotation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transition zone between a mass of warm air and the colder air it is replacing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height of an object above the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winds that blow from 30 degrees latitude to the equator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lowest layer of the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uppermost atmospheric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mixture of gases that surrounds a planet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measure of the force with which the air molecules push on a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region of the earth's atmosphere between the stratosphere and the exosphere, consisting of several ionized layers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pollutants that form from chemical reactions that occur when primary pollutants come in contact with other primary pollutants or naturally occurring substances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narrow belts of high-speed winds that blow in the upper troposphere and lower stratosphere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molecule that is made up of three oxygen atoms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atmospheric layer above the troposphere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zone separating two air masses, of which the cooler, denser mass is advancing and replacing the warmer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transfer of thermal energy from one material to another by direct contact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transfer of thermal energy by the circulation or movement of a liquid or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wind belts that extend from the poles to 60 degrees latitude in both hemispheres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coldest layer of the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transfer of energy as electromagnetic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moving air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</dc:title>
  <dcterms:created xsi:type="dcterms:W3CDTF">2021-10-11T21:31:10Z</dcterms:created>
  <dcterms:modified xsi:type="dcterms:W3CDTF">2021-10-11T21:31:10Z</dcterms:modified>
</cp:coreProperties>
</file>