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DRIZZLE    </w:t>
      </w:r>
      <w:r>
        <w:t xml:space="preserve">   THUNDER    </w:t>
      </w:r>
      <w:r>
        <w:t xml:space="preserve">   FOG    </w:t>
      </w:r>
      <w:r>
        <w:t xml:space="preserve">   DEGREES    </w:t>
      </w:r>
      <w:r>
        <w:t xml:space="preserve">   CLOUDY    </w:t>
      </w:r>
      <w:r>
        <w:t xml:space="preserve">   TEMPERATURE    </w:t>
      </w:r>
      <w:r>
        <w:t xml:space="preserve">   STORM    </w:t>
      </w:r>
      <w:r>
        <w:t xml:space="preserve">   RAIN    </w:t>
      </w:r>
      <w:r>
        <w:t xml:space="preserve">   SNOW    </w:t>
      </w:r>
      <w:r>
        <w:t xml:space="preserve">   WINDY    </w:t>
      </w:r>
      <w:r>
        <w:t xml:space="preserve">   SUNNY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2021-10-11T21:32:42Z</dcterms:created>
  <dcterms:modified xsi:type="dcterms:W3CDTF">2021-10-11T21:32:42Z</dcterms:modified>
</cp:coreProperties>
</file>