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climate    </w:t>
      </w:r>
      <w:r>
        <w:t xml:space="preserve">   tornado    </w:t>
      </w:r>
      <w:r>
        <w:t xml:space="preserve">   hurricane    </w:t>
      </w:r>
      <w:r>
        <w:t xml:space="preserve">   thunderstorm    </w:t>
      </w:r>
      <w:r>
        <w:t xml:space="preserve">   anemometer    </w:t>
      </w:r>
      <w:r>
        <w:t xml:space="preserve">   barometer    </w:t>
      </w:r>
      <w:r>
        <w:t xml:space="preserve">   wind vane    </w:t>
      </w:r>
      <w:r>
        <w:t xml:space="preserve">   thermometer    </w:t>
      </w:r>
      <w:r>
        <w:t xml:space="preserve">   precipitation    </w:t>
      </w:r>
      <w:r>
        <w:t xml:space="preserve">   water cycle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</dc:title>
  <dcterms:created xsi:type="dcterms:W3CDTF">2021-10-11T21:30:57Z</dcterms:created>
  <dcterms:modified xsi:type="dcterms:W3CDTF">2021-10-11T21:30:57Z</dcterms:modified>
</cp:coreProperties>
</file>