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FLASHLIGHT    </w:t>
      </w:r>
      <w:r>
        <w:t xml:space="preserve">   EMERGENCY    </w:t>
      </w:r>
      <w:r>
        <w:t xml:space="preserve">   SUPPLY KIT    </w:t>
      </w:r>
      <w:r>
        <w:t xml:space="preserve">   WEATHER    </w:t>
      </w:r>
      <w:r>
        <w:t xml:space="preserve">   LIGHTING    </w:t>
      </w:r>
      <w:r>
        <w:t xml:space="preserve">   DISASTER    </w:t>
      </w:r>
      <w:r>
        <w:t xml:space="preserve">   CLOUDS    </w:t>
      </w:r>
      <w:r>
        <w:t xml:space="preserve">   STORM    </w:t>
      </w:r>
      <w:r>
        <w:t xml:space="preserve">   FLOOD    </w:t>
      </w:r>
      <w:r>
        <w:t xml:space="preserve">   HAIL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</dc:title>
  <dcterms:created xsi:type="dcterms:W3CDTF">2021-10-11T21:30:35Z</dcterms:created>
  <dcterms:modified xsi:type="dcterms:W3CDTF">2021-10-11T21:30:35Z</dcterms:modified>
</cp:coreProperties>
</file>