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SCRAMBLE</w:t>
      </w:r>
    </w:p>
    <w:p>
      <w:pPr>
        <w:pStyle w:val="Questions"/>
      </w:pPr>
      <w:r>
        <w:t xml:space="preserve">1. CRLHTEBOAEET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AQNTEUB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IDBRE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LIDARB PTRYA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ESIDDBAMIR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ISSK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KEAC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NREMEOYC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AHNPGCMIA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NENTAGGEEM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ELORWF LIRG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VIEL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ROGMO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YNOONHOEM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OLEV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MIDA OF ONHRO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EAGMRIRA OSWV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EOINETPRC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RERSEHAL RIDNEN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RNGI ERBAER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IGSRN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WGNDEID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SBTE ANM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LSWERFO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ESGNOOMMR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TRGAER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RDSSE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HLPEAC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URSEHS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RECI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GEOOPHRRTHAP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ESLIA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GSSEUT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CNAEIF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SCRAMBLE</dc:title>
  <dcterms:created xsi:type="dcterms:W3CDTF">2021-10-11T21:35:24Z</dcterms:created>
  <dcterms:modified xsi:type="dcterms:W3CDTF">2021-10-11T21:35:24Z</dcterms:modified>
</cp:coreProperties>
</file>