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WEDDING    </w:t>
      </w:r>
      <w:r>
        <w:t xml:space="preserve">   VEIL    </w:t>
      </w:r>
      <w:r>
        <w:t xml:space="preserve">   TOAST    </w:t>
      </w:r>
      <w:r>
        <w:t xml:space="preserve">   RINGS    </w:t>
      </w:r>
      <w:r>
        <w:t xml:space="preserve">   RING BEARER    </w:t>
      </w:r>
      <w:r>
        <w:t xml:space="preserve">   REHEARSAL DINNER    </w:t>
      </w:r>
      <w:r>
        <w:t xml:space="preserve">   RECEPTION    </w:t>
      </w:r>
      <w:r>
        <w:t xml:space="preserve">   MARRIAGE VOWS    </w:t>
      </w:r>
      <w:r>
        <w:t xml:space="preserve">   MAID OF HONOR    </w:t>
      </w:r>
      <w:r>
        <w:t xml:space="preserve">   LOVE    </w:t>
      </w:r>
      <w:r>
        <w:t xml:space="preserve">   KISS    </w:t>
      </w:r>
      <w:r>
        <w:t xml:space="preserve">   INVITATIONS    </w:t>
      </w:r>
      <w:r>
        <w:t xml:space="preserve">   HONEYMOON    </w:t>
      </w:r>
      <w:r>
        <w:t xml:space="preserve">   GROOM    </w:t>
      </w:r>
      <w:r>
        <w:t xml:space="preserve">   FLOWER GIRL    </w:t>
      </w:r>
      <w:r>
        <w:t xml:space="preserve">   ENGAGEMENT    </w:t>
      </w:r>
      <w:r>
        <w:t xml:space="preserve">   CHAMPAGNE    </w:t>
      </w:r>
      <w:r>
        <w:t xml:space="preserve">   CEREMONY    </w:t>
      </w:r>
      <w:r>
        <w:t xml:space="preserve">   CAKE    </w:t>
      </w:r>
      <w:r>
        <w:t xml:space="preserve">   BRIDESMAID    </w:t>
      </w:r>
      <w:r>
        <w:t xml:space="preserve">   BRIDE    </w:t>
      </w:r>
      <w:r>
        <w:t xml:space="preserve">   BRIDAL PARTY    </w:t>
      </w:r>
      <w:r>
        <w:t xml:space="preserve">   BOUQUET    </w:t>
      </w:r>
      <w:r>
        <w:t xml:space="preserve">   BACHELORETTE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SEARCH PUZZLE</dc:title>
  <dcterms:created xsi:type="dcterms:W3CDTF">2021-10-11T21:34:38Z</dcterms:created>
  <dcterms:modified xsi:type="dcterms:W3CDTF">2021-10-11T21:34:38Z</dcterms:modified>
</cp:coreProperties>
</file>