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WEDDING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Altuwaijri    </w:t>
      </w:r>
      <w:r>
        <w:t xml:space="preserve">   Bride    </w:t>
      </w:r>
      <w:r>
        <w:t xml:space="preserve">   Bridesmaid    </w:t>
      </w:r>
      <w:r>
        <w:t xml:space="preserve">   Cake    </w:t>
      </w:r>
      <w:r>
        <w:t xml:space="preserve">   Dress    </w:t>
      </w:r>
      <w:r>
        <w:t xml:space="preserve">   Dustin    </w:t>
      </w:r>
      <w:r>
        <w:t xml:space="preserve">   Fairytale    </w:t>
      </w:r>
      <w:r>
        <w:t xml:space="preserve">   Family    </w:t>
      </w:r>
      <w:r>
        <w:t xml:space="preserve">   Flower girl    </w:t>
      </w:r>
      <w:r>
        <w:t xml:space="preserve">   Food    </w:t>
      </w:r>
      <w:r>
        <w:t xml:space="preserve">   Friends    </w:t>
      </w:r>
      <w:r>
        <w:t xml:space="preserve">   Gifts    </w:t>
      </w:r>
      <w:r>
        <w:t xml:space="preserve">   Groom    </w:t>
      </w:r>
      <w:r>
        <w:t xml:space="preserve">   Groomsmen    </w:t>
      </w:r>
      <w:r>
        <w:t xml:space="preserve">   Honeymoon    </w:t>
      </w:r>
      <w:r>
        <w:t xml:space="preserve">   Kiss    </w:t>
      </w:r>
      <w:r>
        <w:t xml:space="preserve">   Love    </w:t>
      </w:r>
      <w:r>
        <w:t xml:space="preserve">   Lyons    </w:t>
      </w:r>
      <w:r>
        <w:t xml:space="preserve">   Marriage    </w:t>
      </w:r>
      <w:r>
        <w:t xml:space="preserve">   Rhiannon    </w:t>
      </w:r>
      <w:r>
        <w:t xml:space="preserve">   Ring    </w:t>
      </w:r>
      <w:r>
        <w:t xml:space="preserve">   Ring bearer    </w:t>
      </w:r>
      <w:r>
        <w:t xml:space="preserve">   Vows    </w:t>
      </w:r>
      <w:r>
        <w:t xml:space="preserve">   Wedding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WORD SEARCH</dc:title>
  <dcterms:created xsi:type="dcterms:W3CDTF">2021-10-11T21:35:09Z</dcterms:created>
  <dcterms:modified xsi:type="dcterms:W3CDTF">2021-10-11T21:35:09Z</dcterms:modified>
</cp:coreProperties>
</file>