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WEDNESDAY UNIT 2 WEEK 4 #28 Heidi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bore    </w:t>
      </w:r>
      <w:r>
        <w:t xml:space="preserve">   core    </w:t>
      </w:r>
      <w:r>
        <w:t xml:space="preserve">   stormy    </w:t>
      </w:r>
      <w:r>
        <w:t xml:space="preserve">   worn    </w:t>
      </w:r>
      <w:r>
        <w:t xml:space="preserve">   cord    </w:t>
      </w:r>
      <w:r>
        <w:t xml:space="preserve">   stork    </w:t>
      </w:r>
      <w:r>
        <w:t xml:space="preserve">   morning    </w:t>
      </w:r>
      <w:r>
        <w:t xml:space="preserve">   fort    </w:t>
      </w:r>
      <w:r>
        <w:t xml:space="preserve">   door    </w:t>
      </w:r>
      <w:r>
        <w:t xml:space="preserve">   warp    </w:t>
      </w:r>
      <w:r>
        <w:t xml:space="preserve">   carpet    </w:t>
      </w:r>
      <w:r>
        <w:t xml:space="preserve">   charge    </w:t>
      </w:r>
      <w:r>
        <w:t xml:space="preserve">   smart    </w:t>
      </w:r>
      <w:r>
        <w:t xml:space="preserve">   target    </w:t>
      </w:r>
      <w:r>
        <w:t xml:space="preserve">   spark    </w:t>
      </w:r>
      <w:r>
        <w:t xml:space="preserve">   argue    </w:t>
      </w:r>
      <w:r>
        <w:t xml:space="preserve">   backyard    </w:t>
      </w:r>
      <w:r>
        <w:t xml:space="preserve">   award    </w:t>
      </w:r>
      <w:r>
        <w:t xml:space="preserve">   guard    </w:t>
      </w:r>
      <w:r>
        <w:t xml:space="preserve">   dart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 UNIT 2 WEEK 4 #28 Heidi</dc:title>
  <dcterms:created xsi:type="dcterms:W3CDTF">2021-10-29T03:57:27Z</dcterms:created>
  <dcterms:modified xsi:type="dcterms:W3CDTF">2021-10-29T03:57:27Z</dcterms:modified>
</cp:coreProperties>
</file>