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subsoil    </w:t>
      </w:r>
      <w:r>
        <w:t xml:space="preserve">   dirt    </w:t>
      </w:r>
      <w:r>
        <w:t xml:space="preserve">   bedrock    </w:t>
      </w:r>
      <w:r>
        <w:t xml:space="preserve">   weathered rock    </w:t>
      </w:r>
      <w:r>
        <w:t xml:space="preserve">   sand    </w:t>
      </w:r>
      <w:r>
        <w:t xml:space="preserve">   clay    </w:t>
      </w:r>
      <w:r>
        <w:t xml:space="preserve">   loam    </w:t>
      </w:r>
      <w:r>
        <w:t xml:space="preserve">   humus    </w:t>
      </w:r>
      <w:r>
        <w:t xml:space="preserve">   top soil    </w:t>
      </w:r>
      <w:r>
        <w:t xml:space="preserve">   soil    </w:t>
      </w:r>
      <w:r>
        <w:t xml:space="preserve">   parent rock    </w:t>
      </w:r>
      <w:r>
        <w:t xml:space="preserve">   water erosion    </w:t>
      </w:r>
      <w:r>
        <w:t xml:space="preserve">   wind erosin    </w:t>
      </w:r>
      <w:r>
        <w:t xml:space="preserve">   chemical weathering    </w:t>
      </w:r>
      <w:r>
        <w:t xml:space="preserve">   deposition    </w:t>
      </w:r>
      <w:r>
        <w:t xml:space="preserve">   rock    </w:t>
      </w:r>
      <w:r>
        <w:t xml:space="preserve">   mountain    </w:t>
      </w:r>
      <w:r>
        <w:t xml:space="preserve">   basin    </w:t>
      </w:r>
      <w:r>
        <w:t xml:space="preserve">   delta    </w:t>
      </w:r>
      <w:r>
        <w:t xml:space="preserve">   grand canyon    </w:t>
      </w:r>
      <w:r>
        <w:t xml:space="preserve">   cave    </w:t>
      </w:r>
      <w:r>
        <w:t xml:space="preserve">   barrier island    </w:t>
      </w:r>
      <w:r>
        <w:t xml:space="preserve">   mechanical weathering    </w:t>
      </w:r>
      <w:r>
        <w:t xml:space="preserve">   plateau    </w:t>
      </w:r>
      <w:r>
        <w:t xml:space="preserve">   sediment    </w:t>
      </w:r>
      <w:r>
        <w:t xml:space="preserve">   erosion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WEDS</dc:title>
  <dcterms:created xsi:type="dcterms:W3CDTF">2021-10-11T21:35:49Z</dcterms:created>
  <dcterms:modified xsi:type="dcterms:W3CDTF">2021-10-11T21:35:49Z</dcterms:modified>
</cp:coreProperties>
</file>