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erosion    </w:t>
      </w:r>
      <w:r>
        <w:t xml:space="preserve">   Chemical weathering    </w:t>
      </w:r>
      <w:r>
        <w:t xml:space="preserve">   humus    </w:t>
      </w:r>
      <w:r>
        <w:t xml:space="preserve">   bedrock    </w:t>
      </w:r>
      <w:r>
        <w:t xml:space="preserve">   loam    </w:t>
      </w:r>
      <w:r>
        <w:t xml:space="preserve">   dirt    </w:t>
      </w:r>
      <w:r>
        <w:t xml:space="preserve">   sand    </w:t>
      </w:r>
      <w:r>
        <w:t xml:space="preserve">   Subsoil    </w:t>
      </w:r>
      <w:r>
        <w:t xml:space="preserve">   Acid rain    </w:t>
      </w:r>
      <w:r>
        <w:t xml:space="preserve">   sediment    </w:t>
      </w:r>
      <w:r>
        <w:t xml:space="preserve">   rock    </w:t>
      </w:r>
      <w:r>
        <w:t xml:space="preserve">   soil    </w:t>
      </w:r>
      <w:r>
        <w:t xml:space="preserve">   Moutain    </w:t>
      </w:r>
      <w:r>
        <w:t xml:space="preserve">   Delta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 PUZZLE</dc:title>
  <dcterms:created xsi:type="dcterms:W3CDTF">2021-10-11T21:34:15Z</dcterms:created>
  <dcterms:modified xsi:type="dcterms:W3CDTF">2021-10-11T21:34:15Z</dcterms:modified>
</cp:coreProperties>
</file>