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WED's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WED's Word Search</dc:title>
  <dcterms:created xsi:type="dcterms:W3CDTF">2022-08-05T20:00:01Z</dcterms:created>
  <dcterms:modified xsi:type="dcterms:W3CDTF">2022-08-05T20:00:01Z</dcterms:modified>
</cp:coreProperties>
</file>