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RECREATION    </w:t>
      </w:r>
      <w:r>
        <w:t xml:space="preserve">   CREOLE    </w:t>
      </w:r>
      <w:r>
        <w:t xml:space="preserve">   CEREAL    </w:t>
      </w:r>
      <w:r>
        <w:t xml:space="preserve">   RADIATE    </w:t>
      </w:r>
      <w:r>
        <w:t xml:space="preserve">   AUDIENCE    </w:t>
      </w:r>
      <w:r>
        <w:t xml:space="preserve">   AUDIO    </w:t>
      </w:r>
      <w:r>
        <w:t xml:space="preserve">   STATDIUM    </w:t>
      </w:r>
      <w:r>
        <w:t xml:space="preserve">   TRIO    </w:t>
      </w:r>
      <w:r>
        <w:t xml:space="preserve">   PIONEER    </w:t>
      </w:r>
      <w:r>
        <w:t xml:space="preserve">   RODEO    </w:t>
      </w:r>
      <w:r>
        <w:t xml:space="preserve">   PATIO    </w:t>
      </w:r>
      <w:r>
        <w:t xml:space="preserve">   DUO    </w:t>
      </w:r>
      <w:r>
        <w:t xml:space="preserve">   VIOLIN    </w:t>
      </w:r>
      <w:r>
        <w:t xml:space="preserve">   STUDIO    </w:t>
      </w:r>
      <w:r>
        <w:t xml:space="preserve">   VIDEO    </w:t>
      </w:r>
      <w:r>
        <w:t xml:space="preserve">   RADIO    </w:t>
      </w:r>
      <w:r>
        <w:t xml:space="preserve">   IDEA    </w:t>
      </w:r>
      <w:r>
        <w:t xml:space="preserve">   PIANO    </w:t>
      </w:r>
      <w:r>
        <w:t xml:space="preserve">   MEDIUM    </w:t>
      </w:r>
      <w:r>
        <w:t xml:space="preserve">   CREATE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21</dc:title>
  <dcterms:created xsi:type="dcterms:W3CDTF">2021-10-11T21:38:42Z</dcterms:created>
  <dcterms:modified xsi:type="dcterms:W3CDTF">2021-10-11T21:38:42Z</dcterms:modified>
</cp:coreProperties>
</file>