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VERSION    </w:t>
      </w:r>
      <w:r>
        <w:t xml:space="preserve">   DIVISION    </w:t>
      </w:r>
      <w:r>
        <w:t xml:space="preserve">   CONCLUSION    </w:t>
      </w:r>
      <w:r>
        <w:t xml:space="preserve">   EXTENSION    </w:t>
      </w:r>
      <w:r>
        <w:t xml:space="preserve">   EROSION    </w:t>
      </w:r>
      <w:r>
        <w:t xml:space="preserve">   PROVISION    </w:t>
      </w:r>
      <w:r>
        <w:t xml:space="preserve">   PRECISION    </w:t>
      </w:r>
      <w:r>
        <w:t xml:space="preserve">   MANSION    </w:t>
      </w:r>
      <w:r>
        <w:t xml:space="preserve">   COMPREHENSION    </w:t>
      </w:r>
      <w:r>
        <w:t xml:space="preserve">   TENSION    </w:t>
      </w:r>
      <w:r>
        <w:t xml:space="preserve">   LESION    </w:t>
      </w:r>
      <w:r>
        <w:t xml:space="preserve">   CONFUSION    </w:t>
      </w:r>
      <w:r>
        <w:t xml:space="preserve">   OCCASION    </w:t>
      </w:r>
      <w:r>
        <w:t xml:space="preserve">   MISSION    </w:t>
      </w:r>
      <w:r>
        <w:t xml:space="preserve">   EXCLUSION    </w:t>
      </w:r>
      <w:r>
        <w:t xml:space="preserve">   DECISION    </w:t>
      </w:r>
      <w:r>
        <w:t xml:space="preserve">   VISION    </w:t>
      </w:r>
      <w:r>
        <w:t xml:space="preserve">   COLLISION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</dc:title>
  <dcterms:created xsi:type="dcterms:W3CDTF">2021-10-12T21:01:28Z</dcterms:created>
  <dcterms:modified xsi:type="dcterms:W3CDTF">2021-10-12T21:01:28Z</dcterms:modified>
</cp:coreProperties>
</file>