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before    </w:t>
      </w:r>
      <w:r>
        <w:t xml:space="preserve">   alive    </w:t>
      </w:r>
      <w:r>
        <w:t xml:space="preserve">   begin    </w:t>
      </w:r>
      <w:r>
        <w:t xml:space="preserve">   behind    </w:t>
      </w:r>
      <w:r>
        <w:t xml:space="preserve">   ago    </w:t>
      </w:r>
      <w:r>
        <w:t xml:space="preserve">   between    </w:t>
      </w:r>
      <w:r>
        <w:t xml:space="preserve">   above    </w:t>
      </w:r>
      <w:r>
        <w:t xml:space="preserve">   because    </w:t>
      </w:r>
      <w:r>
        <w:t xml:space="preserve">   alone    </w:t>
      </w:r>
      <w:r>
        <w:t xml:space="preserve">   again    </w:t>
      </w:r>
      <w:r>
        <w:t xml:space="preserve">   around    </w:t>
      </w:r>
      <w:r>
        <w:t xml:space="preserve">   belong    </w:t>
      </w:r>
      <w:r>
        <w:t xml:space="preserve">   about    </w:t>
      </w:r>
      <w:r>
        <w:t xml:space="preserve">   below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30</dc:title>
  <dcterms:created xsi:type="dcterms:W3CDTF">2021-10-11T21:38:56Z</dcterms:created>
  <dcterms:modified xsi:type="dcterms:W3CDTF">2021-10-11T21:38:56Z</dcterms:modified>
</cp:coreProperties>
</file>