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WEIGHTLIFTING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LIFT IS GOOD TO DO IF YOU CAN'T DO PULLUPS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MAIN BODY PART WORKED WHEN DOING DEADLIFTS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MUSCLE GROUP ON THE BACK OF THE UPPER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MUSCLE GROUP IS ON THE BACK OF THE UPPER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THE BASE LIFT FOR THE LOWER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MUSCLE SHOULD THE BAR REST ON WHEN DOING BACK SQUATS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POUNDS DOES AN OLYMPIC BAR WEIGH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DOING SQUATS YOU SHOULD GO DOWN TO THIS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LIFT IS A POWER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WEIGHT IS IT WHEN THERE IS A 25 ON EACH SIDE OF THE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WATCHES YOU LIFT TO MAKE SURE THE WEIGHT DOES NOT CRASH DOWN ON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EXERCISE WORKS THE LATS AND BICEPS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BASE KETTLE BELL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THE BASE LIFT FOR THE UPPER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THE NAME OF THE MUSCLE GROUP IN THE FRONT OF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SET IS WHEN YOU GO DOWN IN WEIGHT AFTER REACHING FAILURE FOR 3 SETS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WEIGHTLIFTING </dc:title>
  <dcterms:created xsi:type="dcterms:W3CDTF">2021-10-11T21:43:49Z</dcterms:created>
  <dcterms:modified xsi:type="dcterms:W3CDTF">2021-10-11T21:43:49Z</dcterms:modified>
</cp:coreProperties>
</file>