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WELCOME ABOARD!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WALK THE PLANK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 INSULTING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DISEASE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OLD SAILOR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TREASURE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REAR OF SHIP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ON THE ROCKS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PIPPY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PIRATE FLAG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WALK THE PLANK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SEA SONG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NOT SKILLED AT SEA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SHIP'S LOOKOUT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FAVORITE PIRATE PET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PIRATE DRINK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HELLO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TO SINK A SHIP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SHIVER ME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 ABOARD!</dc:title>
  <dcterms:created xsi:type="dcterms:W3CDTF">2021-10-11T21:44:34Z</dcterms:created>
  <dcterms:modified xsi:type="dcterms:W3CDTF">2021-10-11T21:44:34Z</dcterms:modified>
</cp:coreProperties>
</file>