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WELCOME BACK PEARLS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International Footprint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Pink Tea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Sorority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official publication of Alpha Kappa Alpha Sorority Inc.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Claiming Something Back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Tau Epsilon Omega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Salmon Pink and Apple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Greeting/Registered Trademark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for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Service to all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Culture and By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 PEARLS</dc:title>
  <dcterms:created xsi:type="dcterms:W3CDTF">2021-10-11T21:45:58Z</dcterms:created>
  <dcterms:modified xsi:type="dcterms:W3CDTF">2021-10-11T21:45:58Z</dcterms:modified>
</cp:coreProperties>
</file>