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TO JAPAN!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ramen noodles    </w:t>
      </w:r>
      <w:r>
        <w:t xml:space="preserve">   teriyaki    </w:t>
      </w:r>
      <w:r>
        <w:t xml:space="preserve">   origami    </w:t>
      </w:r>
      <w:r>
        <w:t xml:space="preserve">   Hirohito    </w:t>
      </w:r>
      <w:r>
        <w:t xml:space="preserve">   kite    </w:t>
      </w:r>
      <w:r>
        <w:t xml:space="preserve">   calligraphy    </w:t>
      </w:r>
      <w:r>
        <w:t xml:space="preserve">   haiku    </w:t>
      </w:r>
      <w:r>
        <w:t xml:space="preserve">   bamboo    </w:t>
      </w:r>
      <w:r>
        <w:t xml:space="preserve">   world war two    </w:t>
      </w:r>
      <w:r>
        <w:t xml:space="preserve">   emperor    </w:t>
      </w:r>
      <w:r>
        <w:t xml:space="preserve">   anime    </w:t>
      </w:r>
      <w:r>
        <w:t xml:space="preserve">   gardens    </w:t>
      </w:r>
      <w:r>
        <w:t xml:space="preserve">   koi    </w:t>
      </w:r>
      <w:r>
        <w:t xml:space="preserve">   carp    </w:t>
      </w:r>
      <w:r>
        <w:t xml:space="preserve">   island    </w:t>
      </w:r>
      <w:r>
        <w:t xml:space="preserve">   sumo    </w:t>
      </w:r>
      <w:r>
        <w:t xml:space="preserve">   shinto    </w:t>
      </w:r>
      <w:r>
        <w:t xml:space="preserve">   ninja    </w:t>
      </w:r>
      <w:r>
        <w:t xml:space="preserve">   karate    </w:t>
      </w:r>
      <w:r>
        <w:t xml:space="preserve">   dojo    </w:t>
      </w:r>
      <w:r>
        <w:t xml:space="preserve">   pearl harbor    </w:t>
      </w:r>
      <w:r>
        <w:t xml:space="preserve">   ancestor    </w:t>
      </w:r>
      <w:r>
        <w:t xml:space="preserve">   panasonic    </w:t>
      </w:r>
      <w:r>
        <w:t xml:space="preserve">   toyota    </w:t>
      </w:r>
      <w:r>
        <w:t xml:space="preserve">   kimono    </w:t>
      </w:r>
      <w:r>
        <w:t xml:space="preserve">   dragon    </w:t>
      </w:r>
      <w:r>
        <w:t xml:space="preserve">   pokemon    </w:t>
      </w:r>
      <w:r>
        <w:t xml:space="preserve">   samurai    </w:t>
      </w:r>
      <w:r>
        <w:t xml:space="preserve">   tea    </w:t>
      </w:r>
      <w:r>
        <w:t xml:space="preserve">   wasabi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JAPAN!</dc:title>
  <dcterms:created xsi:type="dcterms:W3CDTF">2021-10-11T21:45:15Z</dcterms:created>
  <dcterms:modified xsi:type="dcterms:W3CDTF">2021-10-11T21:45:15Z</dcterms:modified>
</cp:coreProperties>
</file>