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WELDING CROSS WORD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WIND SOCK    </w:t>
      </w:r>
      <w:r>
        <w:t xml:space="preserve">   WELDING CURTAIN    </w:t>
      </w:r>
      <w:r>
        <w:t xml:space="preserve">   TRENCH    </w:t>
      </w:r>
      <w:r>
        <w:t xml:space="preserve">   TOP RAIL    </w:t>
      </w:r>
      <w:r>
        <w:t xml:space="preserve">   TOEBOARD    </w:t>
      </w:r>
      <w:r>
        <w:t xml:space="preserve">   SPOIL    </w:t>
      </w:r>
      <w:r>
        <w:t xml:space="preserve">   SIX FOOT RULE    </w:t>
      </w:r>
      <w:r>
        <w:t xml:space="preserve">   SIGNALER    </w:t>
      </w:r>
      <w:r>
        <w:t xml:space="preserve">   SHORING    </w:t>
      </w:r>
      <w:r>
        <w:t xml:space="preserve">   SHIELDING    </w:t>
      </w:r>
      <w:r>
        <w:t xml:space="preserve">   SCAFFOLD    </w:t>
      </w:r>
      <w:r>
        <w:t xml:space="preserve">   SAFETY DATA SHEET    </w:t>
      </w:r>
      <w:r>
        <w:t xml:space="preserve">   SAFETY CULTURE    </w:t>
      </w:r>
      <w:r>
        <w:t xml:space="preserve">   RESPIRATOR    </w:t>
      </w:r>
      <w:r>
        <w:t xml:space="preserve">   QUALIFIED PERSON    </w:t>
      </w:r>
      <w:r>
        <w:t xml:space="preserve">   PROXIMITY WORK    </w:t>
      </w:r>
      <w:r>
        <w:t xml:space="preserve">   PNEUMATIC    </w:t>
      </w:r>
      <w:r>
        <w:t xml:space="preserve">   PLANKED    </w:t>
      </w:r>
      <w:r>
        <w:t xml:space="preserve">   PPE    </w:t>
      </w:r>
      <w:r>
        <w:t xml:space="preserve">   OSHA    </w:t>
      </w:r>
      <w:r>
        <w:t xml:space="preserve">   MIDRAIL    </w:t>
      </w:r>
      <w:r>
        <w:t xml:space="preserve">   LOCKOUT    </w:t>
      </w:r>
      <w:r>
        <w:t xml:space="preserve">   LANYARD    </w:t>
      </w:r>
      <w:r>
        <w:t xml:space="preserve">   INCIDENT    </w:t>
      </w:r>
      <w:r>
        <w:t xml:space="preserve">   HYDRAULIC    </w:t>
      </w:r>
      <w:r>
        <w:t xml:space="preserve">   HAZCOM    </w:t>
      </w:r>
      <w:r>
        <w:t xml:space="preserve">   HAND LINE    </w:t>
      </w:r>
      <w:r>
        <w:t xml:space="preserve">   GUARDED    </w:t>
      </w:r>
      <w:r>
        <w:t xml:space="preserve">   GROUND    </w:t>
      </w:r>
      <w:r>
        <w:t xml:space="preserve">   FLASH POINT    </w:t>
      </w:r>
      <w:r>
        <w:t xml:space="preserve">   FLASH BURN    </w:t>
      </w:r>
      <w:r>
        <w:t xml:space="preserve">   FLAMMABLE    </w:t>
      </w:r>
      <w:r>
        <w:t xml:space="preserve">   EXCAVATION    </w:t>
      </w:r>
      <w:r>
        <w:t xml:space="preserve">   CROSS BRACING    </w:t>
      </w:r>
      <w:r>
        <w:t xml:space="preserve">   CONFINED SPACE    </w:t>
      </w:r>
      <w:r>
        <w:t xml:space="preserve">   COMPETENT PERSON    </w:t>
      </w:r>
      <w:r>
        <w:t xml:space="preserve">   COMBUSTIBLE    </w:t>
      </w:r>
      <w:r>
        <w:t xml:space="preserve">   BRAZING    </w:t>
      </w:r>
      <w:r>
        <w:t xml:space="preserve">   ARC WELDING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CROSS WORD PUZZLE 1</dc:title>
  <dcterms:created xsi:type="dcterms:W3CDTF">2021-10-11T21:46:01Z</dcterms:created>
  <dcterms:modified xsi:type="dcterms:W3CDTF">2021-10-11T21:46:01Z</dcterms:modified>
</cp:coreProperties>
</file>