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WERKWOORDE: IN DIE KOMBUIS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SMEER    </w:t>
      </w:r>
      <w:r>
        <w:t xml:space="preserve">   BEDIEN    </w:t>
      </w:r>
      <w:r>
        <w:t xml:space="preserve">   STORT    </w:t>
      </w:r>
      <w:r>
        <w:t xml:space="preserve">   SMELT    </w:t>
      </w:r>
      <w:r>
        <w:t xml:space="preserve">   RASPER    </w:t>
      </w:r>
      <w:r>
        <w:t xml:space="preserve">   VERSIER    </w:t>
      </w:r>
      <w:r>
        <w:t xml:space="preserve">   ROL    </w:t>
      </w:r>
      <w:r>
        <w:t xml:space="preserve">   MENG    </w:t>
      </w:r>
      <w:r>
        <w:t xml:space="preserve">   BRAAI    </w:t>
      </w:r>
      <w:r>
        <w:t xml:space="preserve">   MAAK    </w:t>
      </w:r>
      <w:r>
        <w:t xml:space="preserve">   SNY    </w:t>
      </w:r>
      <w:r>
        <w:t xml:space="preserve">   WAS    </w:t>
      </w:r>
      <w:r>
        <w:t xml:space="preserve">   EET    </w:t>
      </w:r>
      <w:r>
        <w:t xml:space="preserve">   BAK    </w:t>
      </w:r>
      <w:r>
        <w:t xml:space="preserve">   KOOK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WERKWOORDE: IN DIE KOMBUIS</dc:title>
  <dcterms:created xsi:type="dcterms:W3CDTF">2021-10-11T21:48:25Z</dcterms:created>
  <dcterms:modified xsi:type="dcterms:W3CDTF">2021-10-11T21:48:25Z</dcterms:modified>
</cp:coreProperties>
</file>