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WESTWARD EXPANSION CROSSWARD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Building railroads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machine that separates the cotton from the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4th Out of the first 13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Beginning with the Louisiana purchase,The 19th Century movement of settlers into the american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to remove southern Native American Tribes west of the Mississippi river in exchange for white settlement.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was an early 19th century way of distributing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march where several Indian tribes relocated to the west of the Mississippi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war for independence from Great Britain for the 13 colonies.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product that brought Georgia's economy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that works for free with restricted freedom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 CROSSWARD</dc:title>
  <dcterms:created xsi:type="dcterms:W3CDTF">2021-10-11T21:49:07Z</dcterms:created>
  <dcterms:modified xsi:type="dcterms:W3CDTF">2021-10-11T21:49:07Z</dcterms:modified>
</cp:coreProperties>
</file>