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 BEAT THE STREET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name of the university that offered the young men a chance to become doctors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"root" of Rameck's mother's money problems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"An agreement between (serious) parties/people"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city the three doctors grew up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"friend" who laughed when Sampson said he was going to college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name of the Kung Fu insrtuctor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George's last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friend who died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Sampson's mother's "whipping tool" in the first chapter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Sampson's last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boy with imperfect teeth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las page of each chapter was this genre/type of writing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three gentlemen's mentor throughout college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Stars as Scrooge in the school play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Rameck's last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name of George's inspiring teacher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Trash or items that have been broken down; destroyed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 BEAT THE STREET</dc:title>
  <dcterms:created xsi:type="dcterms:W3CDTF">2021-10-11T21:29:52Z</dcterms:created>
  <dcterms:modified xsi:type="dcterms:W3CDTF">2021-10-11T21:29:52Z</dcterms:modified>
</cp:coreProperties>
</file>