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 WILL MISS YOU SHAINDY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miss you    </w:t>
      </w:r>
      <w:r>
        <w:t xml:space="preserve">   New York    </w:t>
      </w:r>
      <w:r>
        <w:t xml:space="preserve">   Ontario    </w:t>
      </w:r>
      <w:r>
        <w:t xml:space="preserve">   keepintouch    </w:t>
      </w:r>
      <w:r>
        <w:t xml:space="preserve">   Shaindy    </w:t>
      </w:r>
      <w:r>
        <w:t xml:space="preserve">   Gradefour    </w:t>
      </w:r>
      <w:r>
        <w:t xml:space="preserve">   Monsey    </w:t>
      </w:r>
      <w:r>
        <w:t xml:space="preserve">   Toronto    </w:t>
      </w:r>
      <w:r>
        <w:t xml:space="preserve">   MrsGrunfeld    </w:t>
      </w:r>
      <w:r>
        <w:t xml:space="preserve">   MrsWagner    </w:t>
      </w:r>
      <w:r>
        <w:t xml:space="preserve">   friends    </w:t>
      </w:r>
      <w:r>
        <w:t xml:space="preserve">   BaisYaakov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WILL MISS YOU SHAINDY</dc:title>
  <dcterms:created xsi:type="dcterms:W3CDTF">2021-10-11T21:32:06Z</dcterms:created>
  <dcterms:modified xsi:type="dcterms:W3CDTF">2021-10-11T21:32:06Z</dcterms:modified>
</cp:coreProperties>
</file>