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WFA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N/V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multi dose inhaler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Dry powder inhaler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Advanced Life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S/Sx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Loss of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Traction into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WFA Abbreviations</dc:title>
  <dcterms:created xsi:type="dcterms:W3CDTF">2021-10-11T21:48:39Z</dcterms:created>
  <dcterms:modified xsi:type="dcterms:W3CDTF">2021-10-11T21:48:39Z</dcterms:modified>
</cp:coreProperties>
</file>