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Barnacles    </w:t>
      </w:r>
      <w:r>
        <w:t xml:space="preserve">   Big    </w:t>
      </w:r>
      <w:r>
        <w:t xml:space="preserve">   Black    </w:t>
      </w:r>
      <w:r>
        <w:t xml:space="preserve">   Blowholes    </w:t>
      </w:r>
      <w:r>
        <w:t xml:space="preserve">   Blue    </w:t>
      </w:r>
      <w:r>
        <w:t xml:space="preserve">   Calf    </w:t>
      </w:r>
      <w:r>
        <w:t xml:space="preserve">   Fin    </w:t>
      </w:r>
      <w:r>
        <w:t xml:space="preserve">   Fish    </w:t>
      </w:r>
      <w:r>
        <w:t xml:space="preserve">   Flippers    </w:t>
      </w:r>
      <w:r>
        <w:t xml:space="preserve">   Grey    </w:t>
      </w:r>
      <w:r>
        <w:t xml:space="preserve">   Humpback     </w:t>
      </w:r>
      <w:r>
        <w:t xml:space="preserve">   Krill    </w:t>
      </w:r>
      <w:r>
        <w:t xml:space="preserve">   Large    </w:t>
      </w:r>
      <w:r>
        <w:t xml:space="preserve">   Long    </w:t>
      </w:r>
      <w:r>
        <w:t xml:space="preserve">   Mammals    </w:t>
      </w:r>
      <w:r>
        <w:t xml:space="preserve">   Marine    </w:t>
      </w:r>
      <w:r>
        <w:t xml:space="preserve">   Ocean    </w:t>
      </w:r>
      <w:r>
        <w:t xml:space="preserve">   Pods    </w:t>
      </w:r>
      <w:r>
        <w:t xml:space="preserve">   Shore    </w:t>
      </w:r>
      <w:r>
        <w:t xml:space="preserve">   Splash    </w:t>
      </w:r>
      <w:r>
        <w:t xml:space="preserve">   Swims    </w:t>
      </w:r>
      <w:r>
        <w:t xml:space="preserve">   Tail    </w:t>
      </w:r>
      <w:r>
        <w:t xml:space="preserve">   Water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WHALES</dc:title>
  <dcterms:created xsi:type="dcterms:W3CDTF">2021-10-11T21:48:02Z</dcterms:created>
  <dcterms:modified xsi:type="dcterms:W3CDTF">2021-10-11T21:48:02Z</dcterms:modified>
</cp:coreProperties>
</file>