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WHAT ARE PROTISTS?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PROTISTS    </w:t>
      </w:r>
      <w:r>
        <w:t xml:space="preserve">   PROTOZOAN    </w:t>
      </w:r>
      <w:r>
        <w:t xml:space="preserve">   SLIME MOLD    </w:t>
      </w:r>
      <w:r>
        <w:t xml:space="preserve">   FLAGELLA    </w:t>
      </w:r>
      <w:r>
        <w:t xml:space="preserve">   PARAMEDIUM    </w:t>
      </w:r>
      <w:r>
        <w:t xml:space="preserve">   UNICELLULAR    </w:t>
      </w:r>
      <w:r>
        <w:t xml:space="preserve">   MULTICELLULAR    </w:t>
      </w:r>
      <w:r>
        <w:t xml:space="preserve">   KINGDOM PROTISTA    </w:t>
      </w:r>
      <w:r>
        <w:t xml:space="preserve">   CYTOPLASM    </w:t>
      </w:r>
      <w:r>
        <w:t xml:space="preserve">   PSEUDOPOD    </w:t>
      </w:r>
      <w:r>
        <w:t xml:space="preserve">   ALGAE    </w:t>
      </w:r>
      <w:r>
        <w:t xml:space="preserve">   CILIA    </w:t>
      </w:r>
      <w:r>
        <w:t xml:space="preserve">   ANIMALLIKE    </w:t>
      </w:r>
      <w:r>
        <w:t xml:space="preserve">   AMOEBA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ARE PROTISTS?</dc:title>
  <dcterms:created xsi:type="dcterms:W3CDTF">2021-10-11T21:48:54Z</dcterms:created>
  <dcterms:modified xsi:type="dcterms:W3CDTF">2021-10-11T21:48:54Z</dcterms:modified>
</cp:coreProperties>
</file>