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WHAT ARE SOFT SKILLS?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Acquired facts and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Paying attention to what one is saying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loudness of a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am sorry, for example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two or more people communicating are having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restate a customer's issue for clarity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Our occupation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choices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amiable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act of conveying a message to others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heartfelt; wholehearted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Keeping the customer on track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opposite of negative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saying 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opposite of positive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resolving all concerns in one interaction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part of your voice that should be positive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relate to another's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turn up the corners of one's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head of a group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SOFT SKILLS?</dc:title>
  <dcterms:created xsi:type="dcterms:W3CDTF">2021-10-11T21:48:44Z</dcterms:created>
  <dcterms:modified xsi:type="dcterms:W3CDTF">2021-10-11T21:48:44Z</dcterms:modified>
</cp:coreProperties>
</file>