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DO YOU KNOW ABOUT SHARKS?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educate    </w:t>
      </w:r>
      <w:r>
        <w:t xml:space="preserve">   protect    </w:t>
      </w:r>
      <w:r>
        <w:t xml:space="preserve">   boat    </w:t>
      </w:r>
      <w:r>
        <w:t xml:space="preserve">   scuba dive    </w:t>
      </w:r>
      <w:r>
        <w:t xml:space="preserve">   food chain    </w:t>
      </w:r>
      <w:r>
        <w:t xml:space="preserve">   hunting    </w:t>
      </w:r>
      <w:r>
        <w:t xml:space="preserve">   misunderstood    </w:t>
      </w:r>
      <w:r>
        <w:t xml:space="preserve">   exaggerate    </w:t>
      </w:r>
      <w:r>
        <w:t xml:space="preserve">   fiction    </w:t>
      </w:r>
      <w:r>
        <w:t xml:space="preserve">   facts    </w:t>
      </w:r>
      <w:r>
        <w:t xml:space="preserve">   movie    </w:t>
      </w:r>
      <w:r>
        <w:t xml:space="preserve">   novel    </w:t>
      </w:r>
      <w:r>
        <w:t xml:space="preserve">   Benchley    </w:t>
      </w:r>
      <w:r>
        <w:t xml:space="preserve">   bite    </w:t>
      </w:r>
      <w:r>
        <w:t xml:space="preserve">   habitat    </w:t>
      </w:r>
      <w:r>
        <w:t xml:space="preserve">   ecosystem    </w:t>
      </w:r>
      <w:r>
        <w:t xml:space="preserve">   ocean    </w:t>
      </w:r>
      <w:r>
        <w:t xml:space="preserve">   swim    </w:t>
      </w:r>
      <w:r>
        <w:t xml:space="preserve">   plankton    </w:t>
      </w:r>
      <w:r>
        <w:t xml:space="preserve">   carnivore    </w:t>
      </w:r>
      <w:r>
        <w:t xml:space="preserve">   prey    </w:t>
      </w:r>
      <w:r>
        <w:t xml:space="preserve">   predator    </w:t>
      </w:r>
      <w:r>
        <w:t xml:space="preserve">   species    </w:t>
      </w:r>
      <w:r>
        <w:t xml:space="preserve">   endangered    </w:t>
      </w:r>
      <w:r>
        <w:t xml:space="preserve">   teeth    </w:t>
      </w:r>
      <w:r>
        <w:t xml:space="preserve">   jaws    </w:t>
      </w:r>
      <w:r>
        <w:t xml:space="preserve">   fins    </w:t>
      </w:r>
      <w:r>
        <w:t xml:space="preserve">   sharks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YOU KNOW ABOUT SHARKS?</dc:title>
  <dcterms:created xsi:type="dcterms:W3CDTF">2021-10-11T21:49:05Z</dcterms:created>
  <dcterms:modified xsi:type="dcterms:W3CDTF">2021-10-11T21:49:05Z</dcterms:modified>
</cp:coreProperties>
</file>