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IS GOD LIKE?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sovereign    </w:t>
      </w:r>
      <w:r>
        <w:t xml:space="preserve">   immutable    </w:t>
      </w:r>
      <w:r>
        <w:t xml:space="preserve">   faithful    </w:t>
      </w:r>
      <w:r>
        <w:t xml:space="preserve">   pitiful    </w:t>
      </w:r>
      <w:r>
        <w:t xml:space="preserve">   omnipresent    </w:t>
      </w:r>
      <w:r>
        <w:t xml:space="preserve">   shepherd    </w:t>
      </w:r>
      <w:r>
        <w:t xml:space="preserve">   holy    </w:t>
      </w:r>
      <w:r>
        <w:t xml:space="preserve">   righteous    </w:t>
      </w:r>
      <w:r>
        <w:t xml:space="preserve">   just    </w:t>
      </w:r>
      <w:r>
        <w:t xml:space="preserve">   infinite    </w:t>
      </w:r>
      <w:r>
        <w:t xml:space="preserve">   glorious    </w:t>
      </w:r>
      <w:r>
        <w:t xml:space="preserve">   great    </w:t>
      </w:r>
      <w:r>
        <w:t xml:space="preserve">   gracious    </w:t>
      </w:r>
      <w:r>
        <w:t xml:space="preserve">   good    </w:t>
      </w:r>
      <w:r>
        <w:t xml:space="preserve">   light    </w:t>
      </w:r>
      <w:r>
        <w:t xml:space="preserve">   merciful    </w:t>
      </w:r>
      <w:r>
        <w:t xml:space="preserve">   life    </w:t>
      </w:r>
      <w:r>
        <w:t xml:space="preserve">   omniscient    </w:t>
      </w:r>
      <w:r>
        <w:t xml:space="preserve">   eternal    </w:t>
      </w:r>
      <w:r>
        <w:t xml:space="preserve">   father    </w:t>
      </w:r>
      <w:r>
        <w:t xml:space="preserve">   love    </w:t>
      </w:r>
      <w:r>
        <w:t xml:space="preserve">   omnipotent    </w:t>
      </w:r>
      <w:r>
        <w:t xml:space="preserve">   creative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GOD LIKE?</dc:title>
  <dcterms:created xsi:type="dcterms:W3CDTF">2021-10-11T21:49:58Z</dcterms:created>
  <dcterms:modified xsi:type="dcterms:W3CDTF">2021-10-11T21:49:58Z</dcterms:modified>
</cp:coreProperties>
</file>