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WHAT WILL BABY BEE?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NOVEMBER    </w:t>
      </w:r>
      <w:r>
        <w:t xml:space="preserve">   BLANKET    </w:t>
      </w:r>
      <w:r>
        <w:t xml:space="preserve">   CARSEAT    </w:t>
      </w:r>
      <w:r>
        <w:t xml:space="preserve">   WIPES    </w:t>
      </w:r>
      <w:r>
        <w:t xml:space="preserve">   BABYBED    </w:t>
      </w:r>
      <w:r>
        <w:t xml:space="preserve">   PACI    </w:t>
      </w:r>
      <w:r>
        <w:t xml:space="preserve">   BOTTLE    </w:t>
      </w:r>
      <w:r>
        <w:t xml:space="preserve">   DIAPERS    </w:t>
      </w:r>
      <w:r>
        <w:t xml:space="preserve">   NANNY    </w:t>
      </w:r>
      <w:r>
        <w:t xml:space="preserve">   PEPAW    </w:t>
      </w:r>
      <w:r>
        <w:t xml:space="preserve">   MEMAW    </w:t>
      </w:r>
      <w:r>
        <w:t xml:space="preserve">   COUSIN    </w:t>
      </w:r>
      <w:r>
        <w:t xml:space="preserve">   SISTER    </w:t>
      </w:r>
      <w:r>
        <w:t xml:space="preserve">   BROTHER    </w:t>
      </w:r>
      <w:r>
        <w:t xml:space="preserve">   DAD    </w:t>
      </w:r>
      <w:r>
        <w:t xml:space="preserve">   MOM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BABY BEE?</dc:title>
  <dcterms:created xsi:type="dcterms:W3CDTF">2021-10-11T21:52:41Z</dcterms:created>
  <dcterms:modified xsi:type="dcterms:W3CDTF">2021-10-11T21:52:41Z</dcterms:modified>
</cp:coreProperties>
</file>