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WHEELIE BIN WORD FINDER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AMANDA    </w:t>
      </w:r>
      <w:r>
        <w:t xml:space="preserve">   ANNE    </w:t>
      </w:r>
      <w:r>
        <w:t xml:space="preserve">   BRENDA    </w:t>
      </w:r>
      <w:r>
        <w:t xml:space="preserve">   CARPARK    </w:t>
      </w:r>
      <w:r>
        <w:t xml:space="preserve">   COMCARE STAFF    </w:t>
      </w:r>
      <w:r>
        <w:t xml:space="preserve">   GARBAGE BINS    </w:t>
      </w:r>
      <w:r>
        <w:t xml:space="preserve">   JUDITH    </w:t>
      </w:r>
      <w:r>
        <w:t xml:space="preserve">   KARYN    </w:t>
      </w:r>
      <w:r>
        <w:t xml:space="preserve">   PAULA    </w:t>
      </w:r>
      <w:r>
        <w:t xml:space="preserve">   RECYCLING    </w:t>
      </w:r>
      <w:r>
        <w:t xml:space="preserve">   ROBIN    </w:t>
      </w:r>
      <w:r>
        <w:t xml:space="preserve">   RUBBISH    </w:t>
      </w:r>
      <w:r>
        <w:t xml:space="preserve">   SHYAN    </w:t>
      </w:r>
      <w:r>
        <w:t xml:space="preserve">   WHEELIE BIN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WHEELIE BIN WORD FINDER</dc:title>
  <dcterms:created xsi:type="dcterms:W3CDTF">2021-12-14T03:45:57Z</dcterms:created>
  <dcterms:modified xsi:type="dcterms:W3CDTF">2021-12-14T03:45:57Z</dcterms:modified>
</cp:coreProperties>
</file>