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WHITE FANG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Wolf dog    </w:t>
      </w:r>
      <w:r>
        <w:t xml:space="preserve">   Kiche    </w:t>
      </w:r>
      <w:r>
        <w:t xml:space="preserve">   Bill    </w:t>
      </w:r>
      <w:r>
        <w:t xml:space="preserve">   One eye    </w:t>
      </w:r>
      <w:r>
        <w:t xml:space="preserve">   Henry    </w:t>
      </w:r>
      <w:r>
        <w:t xml:space="preserve">   Indian tribe    </w:t>
      </w:r>
      <w:r>
        <w:t xml:space="preserve">   Wild    </w:t>
      </w:r>
      <w:r>
        <w:t xml:space="preserve">   Snow    </w:t>
      </w:r>
      <w:r>
        <w:t xml:space="preserve">   Wolf    </w:t>
      </w:r>
      <w:r>
        <w:t xml:space="preserve">   Dog fights    </w:t>
      </w:r>
      <w:r>
        <w:t xml:space="preserve">   Jack London    </w:t>
      </w:r>
      <w:r>
        <w:t xml:space="preserve">   White fang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FANG</dc:title>
  <dcterms:created xsi:type="dcterms:W3CDTF">2021-10-11T21:54:01Z</dcterms:created>
  <dcterms:modified xsi:type="dcterms:W3CDTF">2021-10-11T21:54:01Z</dcterms:modified>
</cp:coreProperties>
</file>