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WHMIS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oxidizing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organisms or toxins that can cause diseases in people 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corrosive damage to metals, as well, as skin and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 fire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 less health effects, damages ozone 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 explosion or reactivity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cause death or toxicity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may cause serious health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 cause damage to aquatic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gases under 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WHMIS</dc:title>
  <dcterms:created xsi:type="dcterms:W3CDTF">2021-10-11T21:54:30Z</dcterms:created>
  <dcterms:modified xsi:type="dcterms:W3CDTF">2021-10-11T21:54:30Z</dcterms:modified>
</cp:coreProperties>
</file>