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ARE THESE PEOPLE?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JUDY    </w:t>
      </w:r>
      <w:r>
        <w:t xml:space="preserve">   RANDY    </w:t>
      </w:r>
      <w:r>
        <w:t xml:space="preserve">   PRISCILLA    </w:t>
      </w:r>
      <w:r>
        <w:t xml:space="preserve">   KENNY    </w:t>
      </w:r>
      <w:r>
        <w:t xml:space="preserve">   HELEN    </w:t>
      </w:r>
      <w:r>
        <w:t xml:space="preserve">   JOY    </w:t>
      </w:r>
      <w:r>
        <w:t xml:space="preserve">   JOHN    </w:t>
      </w:r>
      <w:r>
        <w:t xml:space="preserve">   ROBIN    </w:t>
      </w:r>
      <w:r>
        <w:t xml:space="preserve">   SPRING    </w:t>
      </w:r>
      <w:r>
        <w:t xml:space="preserve">   MIKE    </w:t>
      </w:r>
      <w:r>
        <w:t xml:space="preserve">   CATHERINE    </w:t>
      </w:r>
      <w:r>
        <w:t xml:space="preserve">   CECIL    </w:t>
      </w:r>
      <w:r>
        <w:t xml:space="preserve">   BARBARA    </w:t>
      </w:r>
      <w:r>
        <w:t xml:space="preserve">   TOMMY    </w:t>
      </w:r>
      <w:r>
        <w:t xml:space="preserve">   NANCY    </w:t>
      </w:r>
      <w:r>
        <w:t xml:space="preserve">   JERRY    </w:t>
      </w:r>
      <w:r>
        <w:t xml:space="preserve">   PAMELA    </w:t>
      </w:r>
      <w:r>
        <w:t xml:space="preserve">   CHUCK    </w:t>
      </w:r>
      <w:r>
        <w:t xml:space="preserve">   WAYNE    </w:t>
      </w:r>
      <w:r>
        <w:t xml:space="preserve">   LURLYNE    </w:t>
      </w:r>
      <w:r>
        <w:t xml:space="preserve">   THERON    </w:t>
      </w:r>
      <w:r>
        <w:t xml:space="preserve">   MITZI    </w:t>
      </w:r>
      <w:r>
        <w:t xml:space="preserve">   JEFF    </w:t>
      </w:r>
      <w:r>
        <w:t xml:space="preserve">   ELAINE    </w:t>
      </w:r>
      <w:r>
        <w:t xml:space="preserve">   KATHIE    </w:t>
      </w:r>
      <w:r>
        <w:t xml:space="preserve">   KEVIN    </w:t>
      </w:r>
      <w:r>
        <w:t xml:space="preserve">   DEBBIE    </w:t>
      </w:r>
      <w:r>
        <w:t xml:space="preserve">   JOEL    </w:t>
      </w:r>
      <w:r>
        <w:t xml:space="preserve">   JENNY    </w:t>
      </w:r>
      <w:r>
        <w:t xml:space="preserve">   DAVID    </w:t>
      </w:r>
      <w:r>
        <w:t xml:space="preserve">   JUNE    </w:t>
      </w:r>
      <w:r>
        <w:t xml:space="preserve">   FRANK    </w:t>
      </w:r>
      <w:r>
        <w:t xml:space="preserve">   LINDA    </w:t>
      </w:r>
      <w:r>
        <w:t xml:space="preserve">   FRED    </w:t>
      </w:r>
      <w:r>
        <w:t xml:space="preserve">   BRENDA    </w:t>
      </w:r>
      <w:r>
        <w:t xml:space="preserve">   ERIKA    </w:t>
      </w:r>
      <w:r>
        <w:t xml:space="preserve">   TIM    </w:t>
      </w:r>
      <w:r>
        <w:t xml:space="preserve">   COLLEEN    </w:t>
      </w:r>
      <w:r>
        <w:t xml:space="preserve">   RICHARD    </w:t>
      </w:r>
      <w:r>
        <w:t xml:space="preserve">   ANN    </w:t>
      </w:r>
      <w:r>
        <w:t xml:space="preserve">   STEVE    </w:t>
      </w:r>
      <w:r>
        <w:t xml:space="preserve">   PRESTON    </w:t>
      </w:r>
      <w:r>
        <w:t xml:space="preserve">   SHIRLEY    </w:t>
      </w:r>
      <w:r>
        <w:t xml:space="preserve">   RICK    </w:t>
      </w:r>
      <w:r>
        <w:t xml:space="preserve">   PATSY    </w:t>
      </w:r>
      <w:r>
        <w:t xml:space="preserve">   GLENN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THESE PEOPLE?</dc:title>
  <dcterms:created xsi:type="dcterms:W3CDTF">2021-10-11T21:54:16Z</dcterms:created>
  <dcterms:modified xsi:type="dcterms:W3CDTF">2021-10-11T21:54:16Z</dcterms:modified>
</cp:coreProperties>
</file>