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WHO IS OUR DAD?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THANK YOU FOR PROVIDING FOR 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THANK YOU FOR LOVING US EVEN WHEN WE AREN'T VERY LOVABLE.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THANK YOU FOR TRAVELLING WITH US TO PLACES CLOSE AND FAR.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THANK YOU FOR FOR THE CATCH-UP CHATS IN THE CAR.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MAKES YOU...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THANK YOU FOR TEACHING US HOW TO BE WELL-ADJUSTED-CHRISTIANS.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THANK YOU FOR ALWAYS COMING TO OUR RESCUE.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THANK YOU FOR FIGHTING FOR 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THANK YOU FR ALWAYS BEING ON OUR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THANK YOU FOR ALWAYS BEING CALM AND LISTENING TO US.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THANK YOU FOR ALWAYS WATCHING OVER 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THANK YOU FOR COOKING FOR US AND FOR GIVING US YOUR LOVE OF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THANK YOU FOR HELPING US TO LEARN.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THANK YOU FOR TAKING CARE OF 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THANK YOU FOR LOVING MOM.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IS OUR DAD?</dc:title>
  <dcterms:created xsi:type="dcterms:W3CDTF">2021-10-11T21:56:32Z</dcterms:created>
  <dcterms:modified xsi:type="dcterms:W3CDTF">2021-10-11T21:56:32Z</dcterms:modified>
</cp:coreProperties>
</file>