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WHY I LOVE YOU AND WHAT I LOVE ABOUT YOU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BESTFRIEND    </w:t>
      </w:r>
      <w:r>
        <w:t xml:space="preserve">   BODY    </w:t>
      </w:r>
      <w:r>
        <w:t xml:space="preserve">   CARING    </w:t>
      </w:r>
      <w:r>
        <w:t xml:space="preserve">   COMPASSIONATE    </w:t>
      </w:r>
      <w:r>
        <w:t xml:space="preserve">   COUNTRYBOY    </w:t>
      </w:r>
      <w:r>
        <w:t xml:space="preserve">   EASYTOTALKTO    </w:t>
      </w:r>
      <w:r>
        <w:t xml:space="preserve">   EYES    </w:t>
      </w:r>
      <w:r>
        <w:t xml:space="preserve">   GENUINE    </w:t>
      </w:r>
      <w:r>
        <w:t xml:space="preserve">   GREATDAD    </w:t>
      </w:r>
      <w:r>
        <w:t xml:space="preserve">   GREATLISTENER    </w:t>
      </w:r>
      <w:r>
        <w:t xml:space="preserve">   HANDS    </w:t>
      </w:r>
      <w:r>
        <w:t xml:space="preserve">   HANDSOME    </w:t>
      </w:r>
      <w:r>
        <w:t xml:space="preserve">   HARDWORKER    </w:t>
      </w:r>
      <w:r>
        <w:t xml:space="preserve">   KIND    </w:t>
      </w:r>
      <w:r>
        <w:t xml:space="preserve">   LOVING    </w:t>
      </w:r>
      <w:r>
        <w:t xml:space="preserve">   PASSIONATE    </w:t>
      </w:r>
      <w:r>
        <w:t xml:space="preserve">   ROMANTIC    </w:t>
      </w:r>
      <w:r>
        <w:t xml:space="preserve">   SEXY    </w:t>
      </w:r>
      <w:r>
        <w:t xml:space="preserve">   SMILE    </w:t>
      </w:r>
      <w:r>
        <w:t xml:space="preserve">   SWEET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 LOVE YOU AND WHAT I LOVE ABOUT YOU</dc:title>
  <dcterms:created xsi:type="dcterms:W3CDTF">2021-10-11T21:56:38Z</dcterms:created>
  <dcterms:modified xsi:type="dcterms:W3CDTF">2021-10-11T21:56:38Z</dcterms:modified>
</cp:coreProperties>
</file>