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WIFFLEBALL WORD SCRAMBLE</w:t>
      </w:r>
    </w:p>
    <w:p>
      <w:pPr>
        <w:pStyle w:val="Questions"/>
      </w:pPr>
      <w:r>
        <w:t xml:space="preserve">1. ETLF RFDIELE </w:t>
      </w:r>
      <w:r>
        <w:rPr>
          <w:u w:val="single"/>
        </w:rPr>
        <w:t xml:space="preserve">__LEFT FIELDER________________________</w:t>
      </w:r>
    </w:p>
    <w:p>
      <w:pPr>
        <w:pStyle w:val="Questions"/>
      </w:pPr>
      <w:r>
        <w:t xml:space="preserve">2. HTOSR POTS </w:t>
      </w:r>
      <w:r>
        <w:rPr>
          <w:u w:val="single"/>
        </w:rPr>
        <w:t xml:space="preserve">__SHORT STOP____________________________</w:t>
      </w:r>
    </w:p>
    <w:p>
      <w:pPr>
        <w:pStyle w:val="Questions"/>
      </w:pPr>
      <w:r>
        <w:t xml:space="preserve">3. OLUF </w:t>
      </w:r>
      <w:r>
        <w:rPr>
          <w:u w:val="single"/>
        </w:rPr>
        <w:t xml:space="preserve">__FOUL________________________________________</w:t>
      </w:r>
    </w:p>
    <w:p>
      <w:pPr>
        <w:pStyle w:val="Questions"/>
      </w:pPr>
      <w:r>
        <w:t xml:space="preserve">4. SCNDEO EBBASNAM </w:t>
      </w:r>
      <w:r>
        <w:rPr>
          <w:u w:val="single"/>
        </w:rPr>
        <w:t xml:space="preserve">__SECOND BASEBMAN__________________</w:t>
      </w:r>
    </w:p>
    <w:p>
      <w:pPr>
        <w:pStyle w:val="Questions"/>
      </w:pPr>
      <w:r>
        <w:t xml:space="preserve">5. OGTDUU </w:t>
      </w:r>
      <w:r>
        <w:rPr>
          <w:u w:val="single"/>
        </w:rPr>
        <w:t xml:space="preserve">__DUGOUT____________________________________</w:t>
      </w:r>
    </w:p>
    <w:p>
      <w:pPr>
        <w:pStyle w:val="Questions"/>
      </w:pPr>
      <w:r>
        <w:t xml:space="preserve">6. HOADRVEN TORHW </w:t>
      </w:r>
      <w:r>
        <w:rPr>
          <w:u w:val="single"/>
        </w:rPr>
        <w:t xml:space="preserve">__OVERHAND THROW____________________</w:t>
      </w:r>
    </w:p>
    <w:p>
      <w:pPr>
        <w:pStyle w:val="Questions"/>
      </w:pPr>
      <w:r>
        <w:t xml:space="preserve">7. DHRIT AAESNMB </w:t>
      </w:r>
      <w:r>
        <w:rPr>
          <w:u w:val="single"/>
        </w:rPr>
        <w:t xml:space="preserve">__THIRD BASEMAN______________________</w:t>
      </w:r>
    </w:p>
    <w:p>
      <w:pPr>
        <w:pStyle w:val="Questions"/>
      </w:pPr>
      <w:r>
        <w:t xml:space="preserve">8. HETER TSOU </w:t>
      </w:r>
      <w:r>
        <w:rPr>
          <w:u w:val="single"/>
        </w:rPr>
        <w:t xml:space="preserve">__THREE OUTS____________________________</w:t>
      </w:r>
    </w:p>
    <w:p>
      <w:pPr>
        <w:pStyle w:val="Questions"/>
      </w:pPr>
      <w:r>
        <w:t xml:space="preserve">9. PRETCIH </w:t>
      </w:r>
      <w:r>
        <w:rPr>
          <w:u w:val="single"/>
        </w:rPr>
        <w:t xml:space="preserve">__PITCHER__________________________________</w:t>
      </w:r>
    </w:p>
    <w:p>
      <w:pPr>
        <w:pStyle w:val="Questions"/>
      </w:pPr>
      <w:r>
        <w:t xml:space="preserve">10. SEIKRT </w:t>
      </w:r>
      <w:r>
        <w:rPr>
          <w:u w:val="single"/>
        </w:rPr>
        <w:t xml:space="preserve">__STRIKE____________________________________</w:t>
      </w:r>
    </w:p>
    <w:p>
      <w:pPr>
        <w:pStyle w:val="Questions"/>
      </w:pPr>
      <w:r>
        <w:t xml:space="preserve">11. THCACRE </w:t>
      </w:r>
      <w:r>
        <w:rPr>
          <w:u w:val="single"/>
        </w:rPr>
        <w:t xml:space="preserve">__CATCHER__________________________________</w:t>
      </w:r>
    </w:p>
    <w:p>
      <w:pPr>
        <w:pStyle w:val="Questions"/>
      </w:pPr>
      <w:r>
        <w:t xml:space="preserve">12. NUTB </w:t>
      </w:r>
      <w:r>
        <w:rPr>
          <w:u w:val="single"/>
        </w:rPr>
        <w:t xml:space="preserve">__BUNT________________________________________</w:t>
      </w:r>
    </w:p>
    <w:p>
      <w:pPr>
        <w:pStyle w:val="Questions"/>
      </w:pPr>
      <w:r>
        <w:t xml:space="preserve">13. RTTABE </w:t>
      </w:r>
      <w:r>
        <w:rPr>
          <w:u w:val="single"/>
        </w:rPr>
        <w:t xml:space="preserve">__BATTER____________________________________</w:t>
      </w:r>
    </w:p>
    <w:p>
      <w:pPr>
        <w:pStyle w:val="Questions"/>
      </w:pPr>
      <w:r>
        <w:t xml:space="preserve">14. TELTAEH </w:t>
      </w:r>
      <w:r>
        <w:rPr>
          <w:u w:val="single"/>
        </w:rPr>
        <w:t xml:space="preserve">__ATHLETE__________________________________</w:t>
      </w:r>
    </w:p>
    <w:p>
      <w:pPr>
        <w:pStyle w:val="Questions"/>
      </w:pPr>
      <w:r>
        <w:t xml:space="preserve">15. NOEMRHU </w:t>
      </w:r>
      <w:r>
        <w:rPr>
          <w:u w:val="single"/>
        </w:rPr>
        <w:t xml:space="preserve">__HOMERUN__________________________________</w:t>
      </w:r>
    </w:p>
    <w:p>
      <w:pPr>
        <w:pStyle w:val="Questions"/>
      </w:pPr>
      <w:r>
        <w:t xml:space="preserve">16. ORFEC TUO </w:t>
      </w:r>
      <w:r>
        <w:rPr>
          <w:u w:val="single"/>
        </w:rPr>
        <w:t xml:space="preserve">__FORCE OUT______________________________</w:t>
      </w:r>
    </w:p>
    <w:p>
      <w:pPr>
        <w:pStyle w:val="Questions"/>
      </w:pPr>
      <w:r>
        <w:t xml:space="preserve">17. FATSBLOL </w:t>
      </w:r>
      <w:r>
        <w:rPr>
          <w:u w:val="single"/>
        </w:rPr>
        <w:t xml:space="preserve">__SOFTBALL________________________________</w:t>
      </w:r>
    </w:p>
    <w:p>
      <w:pPr>
        <w:pStyle w:val="Questions"/>
      </w:pPr>
      <w:r>
        <w:t xml:space="preserve">18. PPO YLF </w:t>
      </w:r>
      <w:r>
        <w:rPr>
          <w:u w:val="single"/>
        </w:rPr>
        <w:t xml:space="preserve">__POP FLY__________________________________</w:t>
      </w:r>
    </w:p>
    <w:p>
      <w:pPr>
        <w:pStyle w:val="Questions"/>
      </w:pPr>
      <w:r>
        <w:t xml:space="preserve">19. LOUDEB LAPY </w:t>
      </w:r>
      <w:r>
        <w:rPr>
          <w:u w:val="single"/>
        </w:rPr>
        <w:t xml:space="preserve">__DOUBLE PLAY__________________________</w:t>
      </w:r>
    </w:p>
    <w:p>
      <w:pPr>
        <w:pStyle w:val="Questions"/>
      </w:pPr>
      <w:r>
        <w:t xml:space="preserve">20. FBFALLLIWE </w:t>
      </w:r>
      <w:r>
        <w:rPr>
          <w:u w:val="single"/>
        </w:rPr>
        <w:t xml:space="preserve">__WIFFLEBALL____________________________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WIFFLEBALL WORD SCRAMBLE</dc:title>
  <dcterms:created xsi:type="dcterms:W3CDTF">2021-10-11T21:57:59Z</dcterms:created>
  <dcterms:modified xsi:type="dcterms:W3CDTF">2021-10-11T21:57:59Z</dcterms:modified>
</cp:coreProperties>
</file>