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WILDERNESS SURVIVAL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</w:tbl>
    <w:p>
      <w:pPr>
        <w:pStyle w:val="WordBankMedium"/>
      </w:pPr>
      <w:r>
        <w:t xml:space="preserve">   TEA    </w:t>
      </w:r>
      <w:r>
        <w:t xml:space="preserve">   AXE    </w:t>
      </w:r>
      <w:r>
        <w:t xml:space="preserve">   EAT    </w:t>
      </w:r>
      <w:r>
        <w:t xml:space="preserve">   YOU    </w:t>
      </w:r>
      <w:r>
        <w:t xml:space="preserve">   POT    </w:t>
      </w:r>
      <w:r>
        <w:t xml:space="preserve">   SUN    </w:t>
      </w:r>
      <w:r>
        <w:t xml:space="preserve">   SALT    </w:t>
      </w:r>
      <w:r>
        <w:t xml:space="preserve">   PLAN    </w:t>
      </w:r>
      <w:r>
        <w:t xml:space="preserve">   FIRE    </w:t>
      </w:r>
      <w:r>
        <w:t xml:space="preserve">   CORDAGE    </w:t>
      </w:r>
      <w:r>
        <w:t xml:space="preserve">   FAITH    </w:t>
      </w:r>
      <w:r>
        <w:t xml:space="preserve">   THINK    </w:t>
      </w:r>
      <w:r>
        <w:t xml:space="preserve">   QUIT    </w:t>
      </w:r>
      <w:r>
        <w:t xml:space="preserve">   NEVER    </w:t>
      </w:r>
      <w:r>
        <w:t xml:space="preserve">   KNIFE    </w:t>
      </w:r>
      <w:r>
        <w:t xml:space="preserve">   LIVE    </w:t>
      </w:r>
      <w:r>
        <w:t xml:space="preserve">   DIE    </w:t>
      </w:r>
      <w:r>
        <w:t xml:space="preserve">   HUNT    </w:t>
      </w:r>
      <w:r>
        <w:t xml:space="preserve">   FISH    </w:t>
      </w:r>
      <w:r>
        <w:t xml:space="preserve">   WATER    </w:t>
      </w:r>
      <w:r>
        <w:t xml:space="preserve">   SHELTER    </w:t>
      </w:r>
      <w:r>
        <w:t xml:space="preserve">   OBSERVE    </w:t>
      </w:r>
      <w:r>
        <w:t xml:space="preserve">   NAVIGATE    </w:t>
      </w:r>
      <w:r>
        <w:t xml:space="preserve">   SURVIVAL    </w:t>
      </w:r>
      <w:r>
        <w:t xml:space="preserve">   WILDERNESS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WILDERNESS SURVIVAL</dc:title>
  <dcterms:created xsi:type="dcterms:W3CDTF">2021-10-11T21:57:20Z</dcterms:created>
  <dcterms:modified xsi:type="dcterms:W3CDTF">2021-10-11T21:57:20Z</dcterms:modified>
</cp:coreProperties>
</file>