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WILDLIFE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coyote    </w:t>
      </w:r>
      <w:r>
        <w:t xml:space="preserve">   opossum    </w:t>
      </w:r>
      <w:r>
        <w:t xml:space="preserve">   natural resources    </w:t>
      </w:r>
      <w:r>
        <w:t xml:space="preserve">   zoological    </w:t>
      </w:r>
      <w:r>
        <w:t xml:space="preserve">   cougar    </w:t>
      </w:r>
      <w:r>
        <w:t xml:space="preserve">   deer    </w:t>
      </w:r>
      <w:r>
        <w:t xml:space="preserve">   raccoon    </w:t>
      </w:r>
      <w:r>
        <w:t xml:space="preserve">   skunk    </w:t>
      </w:r>
      <w:r>
        <w:t xml:space="preserve">   hawk    </w:t>
      </w:r>
      <w:r>
        <w:t xml:space="preserve">   groundhog    </w:t>
      </w:r>
      <w:r>
        <w:t xml:space="preserve">   wolf    </w:t>
      </w:r>
      <w:r>
        <w:t xml:space="preserve">   eagle    </w:t>
      </w:r>
      <w:r>
        <w:t xml:space="preserve">   pheasant    </w:t>
      </w:r>
      <w:r>
        <w:t xml:space="preserve">   bison    </w:t>
      </w:r>
      <w:r>
        <w:t xml:space="preserve">   elk    </w:t>
      </w:r>
      <w:r>
        <w:t xml:space="preserve">   heritage    </w:t>
      </w:r>
      <w:r>
        <w:t xml:space="preserve">   waterfowl    </w:t>
      </w:r>
      <w:r>
        <w:t xml:space="preserve">   exhibit    </w:t>
      </w:r>
      <w:r>
        <w:t xml:space="preserve">   biology    </w:t>
      </w:r>
      <w:r>
        <w:t xml:space="preserve">   history    </w:t>
      </w:r>
      <w:r>
        <w:t xml:space="preserve">   environment    </w:t>
      </w:r>
      <w:r>
        <w:t xml:space="preserve">   woodland    </w:t>
      </w:r>
      <w:r>
        <w:t xml:space="preserve">   West Virginia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WORDS</dc:title>
  <dcterms:created xsi:type="dcterms:W3CDTF">2021-10-11T21:58:58Z</dcterms:created>
  <dcterms:modified xsi:type="dcterms:W3CDTF">2021-10-11T21:58:58Z</dcterms:modified>
</cp:coreProperties>
</file>