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WILD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ARMADILLO    </w:t>
      </w:r>
      <w:r>
        <w:t xml:space="preserve">   CAMEL    </w:t>
      </w:r>
      <w:r>
        <w:t xml:space="preserve">   CHIMPANZEE    </w:t>
      </w:r>
      <w:r>
        <w:t xml:space="preserve">   CROCODILE    </w:t>
      </w:r>
      <w:r>
        <w:t xml:space="preserve">   ELEPHANT    </w:t>
      </w:r>
      <w:r>
        <w:t xml:space="preserve">   FLAMINGO    </w:t>
      </w:r>
      <w:r>
        <w:t xml:space="preserve">   GIRAFFE    </w:t>
      </w:r>
      <w:r>
        <w:t xml:space="preserve">   GORILLA    </w:t>
      </w:r>
      <w:r>
        <w:t xml:space="preserve">   HIPPOPOTAMUS    </w:t>
      </w:r>
      <w:r>
        <w:t xml:space="preserve">   KANGAROO    </w:t>
      </w:r>
      <w:r>
        <w:t xml:space="preserve">   LEOPARD    </w:t>
      </w:r>
      <w:r>
        <w:t xml:space="preserve">   LION    </w:t>
      </w:r>
      <w:r>
        <w:t xml:space="preserve">   MEERKAT    </w:t>
      </w:r>
      <w:r>
        <w:t xml:space="preserve">   ORANGUTAN    </w:t>
      </w:r>
      <w:r>
        <w:t xml:space="preserve">   PANDA    </w:t>
      </w:r>
      <w:r>
        <w:t xml:space="preserve">   PENGUIN    </w:t>
      </w:r>
      <w:r>
        <w:t xml:space="preserve">   PLATYPUS    </w:t>
      </w:r>
      <w:r>
        <w:t xml:space="preserve">   POLARBEAR    </w:t>
      </w:r>
      <w:r>
        <w:t xml:space="preserve">   RHINOCEROS    </w:t>
      </w:r>
      <w:r>
        <w:t xml:space="preserve">   SEALION    </w:t>
      </w:r>
      <w:r>
        <w:t xml:space="preserve">   SNAKE    </w:t>
      </w:r>
      <w:r>
        <w:t xml:space="preserve">   TERANTULA    </w:t>
      </w:r>
      <w:r>
        <w:t xml:space="preserve">   TIGER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ANIMALS</dc:title>
  <dcterms:created xsi:type="dcterms:W3CDTF">2021-10-11T21:58:30Z</dcterms:created>
  <dcterms:modified xsi:type="dcterms:W3CDTF">2021-10-11T21:58:30Z</dcterms:modified>
</cp:coreProperties>
</file>