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WILD WILD 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Buffalo Bills    </w:t>
      </w:r>
      <w:r>
        <w:t xml:space="preserve">   Bloody Espinosas    </w:t>
      </w:r>
      <w:r>
        <w:t xml:space="preserve">   John Dillinger    </w:t>
      </w:r>
      <w:r>
        <w:t xml:space="preserve">   John Hardin    </w:t>
      </w:r>
      <w:r>
        <w:t xml:space="preserve">   Jesse James    </w:t>
      </w:r>
      <w:r>
        <w:t xml:space="preserve">   Calamity Jane    </w:t>
      </w:r>
      <w:r>
        <w:t xml:space="preserve">   Poker Alice    </w:t>
      </w:r>
      <w:r>
        <w:t xml:space="preserve">   Abigail Duniway    </w:t>
      </w:r>
      <w:r>
        <w:t xml:space="preserve">   Annie Oakley    </w:t>
      </w:r>
      <w:r>
        <w:t xml:space="preserve">   wild west    </w:t>
      </w:r>
      <w:r>
        <w:t xml:space="preserve">   gunfighters    </w:t>
      </w:r>
      <w:r>
        <w:t xml:space="preserve">   outlaws    </w:t>
      </w:r>
      <w:r>
        <w:t xml:space="preserve">   cowboys    </w:t>
      </w:r>
      <w:r>
        <w:t xml:space="preserve">   pioneer    </w:t>
      </w:r>
      <w:r>
        <w:t xml:space="preserve">   frontier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 WILD WEST</dc:title>
  <dcterms:created xsi:type="dcterms:W3CDTF">2021-10-11T21:57:23Z</dcterms:created>
  <dcterms:modified xsi:type="dcterms:W3CDTF">2021-10-11T21:57:23Z</dcterms:modified>
</cp:coreProperties>
</file>